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ustanowiłem* sobie króla na Syjonie,Mojej świętej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ustanowiłem, </w:t>
      </w:r>
      <w:r>
        <w:rPr>
          <w:rtl/>
        </w:rPr>
        <w:t>נָסַכְּתִי</w:t>
      </w:r>
      <w:r>
        <w:rPr>
          <w:rtl w:val="0"/>
        </w:rPr>
        <w:t xml:space="preserve"> (nasachti), odnosi się do ustanowienia poprzez namaszczenie. G odczytuje to wyrażenie w sensie zostałem ustanowiony, κατεστάθην, </w:t>
      </w:r>
      <w:r>
        <w:rPr>
          <w:rtl/>
        </w:rPr>
        <w:t>נִּסַכְּתִי</w:t>
      </w:r>
      <w:r>
        <w:rPr>
          <w:rtl w:val="0"/>
        </w:rPr>
        <w:t xml:space="preserve"> (nissachti), zob. &lt;x&gt;240 8:23&lt;/x&gt;.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2024-05-15T15:26:45Z</dcterms:modified>
</cp:coreProperties>
</file>