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zarządzenie,JHWH powiedział do mnie:*Ty jesteś moim Synem,** ***Ja Cię dziś zrodziłem.****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sugeruje: zarządzenie JHWH. Zob. &lt;x&gt;330 45:14&lt;/x&gt;. Wersja podana w tekście głównym wynika z akcentu umieszczonego przez masoretów. Bez niego wersja G byłaby równie uprawniona jak wersja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panowania nad ziemią oraz synostwo związane są tylko z królestwem Dawidowym (&lt;x&gt;100 7:14&lt;/x&gt;; &lt;x&gt;230 89:28&lt;/x&gt;).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&lt;x&gt;230 89:27-28&lt;/x&gt;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1:11&lt;/x&gt;; &lt;x&gt;510 13:33&lt;/x&gt;;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2024-05-15T14:10:32Z</dcterms:modified>
</cp:coreProperties>
</file>