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łona.* Ty byłeś moim Bogiem od łona mojej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pierwszych dni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byłeś moim Bogiem jeszcze na jej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oddalaj się ode mnie, bo utrapienie bliskie, a nie ma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 spolegam od narodzenia swego; z żywota matki mojej tyś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cię porzucony jestem z żywota, od żywota matki mojej tyś jest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mnie poruczono przed urodzeniem, Ty jesteś moim Bogiem od łona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urodzenia. Ty byłeś Bogiem moim od łona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zdany na Ciebie już od urodzenia, Ty jesteś moim Bogiem od moich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Tobie jestem powierzony, od kolan matki Tyś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to pieczy poruczony jestem od powicia, Tyś Bogiem moim od chwili, gdy matka na świat mnie wydała.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na Tobie polegałem; poza życiem mej matki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się z dala ode mnie, gdyż blisko jest udręka, gdyż nie ma innego wspomożyciela.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2024-05-28T19:34:29Z</dcterms:modified>
</cp:coreProperties>
</file>