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Boże, mój Boże,* dlaczego mnie opuściłeś?** Słowa mojego krzyku*** **** są tak dalekie od mego wybawienia.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Boże, mój Boże, dlaczego mnie opuściłeś? Moje wybawienie daleko, mimo że Cię wzywam.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a nie odzywasz się do mnie; w nocy, a nie mogę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Boże mój! czemuś mię opuścił? oddaliłeś się od wybawienia mego, od słów ryku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Boże mój, wejźrzy na mię: czemuś mię opuścił? Daleko od zbawienia mego słowa grzechów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opuścił? Daleko od mego Wybawcy słowa mego jęku.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opuścił...? Czemuś tak daleki od wybawienia mego, od słów krzyku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dlaczego mnie opuściłeś? Daleko od mego Wybawcy są słowa mojej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opuścił? Daleko jesteś, mój Wybawco, chociaż jęczę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opuścił, czemu pozostajesz głuchy na moje błagania, na jęk moich słów?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зеленому місці, там Він мене поселив, вигодував мене при воді спокою,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Boże, czemu mnie opuściłeś; czemu jesteś daleki od mego wspomożenia oraz od słów mojej skargi?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za dnia, a ty nie odpowiadasz, oraz w nocy – i nie milczę.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pomóż mi, πρόσχες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27:46&lt;/x&gt;; &lt;x&gt;480 15:34&lt;/x&gt;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mojego krzyku, ׁ</w:t>
      </w:r>
      <w:r>
        <w:rPr>
          <w:rtl/>
        </w:rPr>
        <w:t>שַאֲגָתִי</w:t>
      </w:r>
      <w:r>
        <w:rPr>
          <w:rtl w:val="0"/>
        </w:rPr>
        <w:t xml:space="preserve"> (sza’agati): w G: wykroczeń moich, παραπτωμάτων μου, hbr. ׁ</w:t>
      </w:r>
      <w:r>
        <w:rPr>
          <w:rtl/>
        </w:rPr>
        <w:t>שְגָאַתִי</w:t>
      </w:r>
      <w:r>
        <w:rPr>
          <w:rtl w:val="0"/>
        </w:rPr>
        <w:t xml:space="preserve"> (szega’ati); całe zaś wyrażenie w G: dalekie od mojego zbawienia są spisy moich wykroczeń.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3:24&lt;/x&gt;; &lt;x&gt;230 32:3&lt;/x&gt;; &lt;x&gt;230 38:9&lt;/x&gt;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2024-05-30T08:34:05Z</dcterms:modified>
</cp:coreProperties>
</file>