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pogardził i nie odniósł się z obrzydzeniem do nędzy ubogiego Ani nie ukrył przed nim swojego oblicza,* Lecz gdy do Niego wołał, wysłuchał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pogardził nędzą ubogiego, nie wzdrygnął się z obrzydzenia Ani nie ukrył przed nim swej bliskości,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gdy ten Go wzywał, przybył z odpowiedzią.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chwała w wielkim zgromadzeniu; wypełnię swoje śluby wobec tych, którzy się ciebie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wzgardził, ani się odwrócił od utrapienia ubogiego, ani skrył od niego oblicza swego; owszem, gdy do niego wołał, wysłuchał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go boi wszytko nasienie Izraelskie: abowiem nie wzgardził ani odrzucił prośby ubogiego, ani odwrócił oblicza swego ode mnie, a gdym wołał do niego, 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wzgardził ani się nie brzydził nędzą biedaka, ani nie ukrył przed nim swojego oblicza i wysłuchał go, kiedy ten zawołał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wzgardził i nie brzydził się nędzą ubogiego Ani nie ukrył przed nim oblicza swego, Lecz gdy wołał do niego, wysłuchał go...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wzgardził bowiem i nie brzydził się nędzą biedaka, i nie zakrył przed nim swojego oblicza. Wysłuchał go, gdy ten wołał do Niego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odwrócił się ze wzgardą od nędzy ubogiego, nie odwrócił od niego swego oblicza, lecz wysłuchał 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miał we wzgardzie i obrzydzeniu nędzy nieszczęśliwego, nie zakrył przed nim swego oblicza; a kiedy wołał do Niego, wysłuchał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wzgardził, nie wstrętna mu skarga żebrzącego, nie ukrył przed nim Swego oblicza; wysłuchał go, kiedy do Niego 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będzie pochodzić moje wysławianie w wielkim zborze; śluby swe spełnię w obecności tych, którzy się go boją.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odwrócił się od niego (&lt;x&gt;230 10:11&lt;/x&gt;;&lt;x&gt;230 13:1&lt;/x&gt;;&lt;x&gt;230 51:9&lt;/x&gt;); Nie odrzucił go (&lt;x&gt;230 27:9&lt;/x&gt;;&lt;x&gt;230 88:14&lt;/x&gt;).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2024-05-30T08:46:11Z</dcterms:modified>
</cp:coreProperties>
</file>