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06"/>
        <w:gridCol w:w="51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mój Boże! Wołam za dnia, a nie odpowiadasz, Również w nocy – i nie mam spokoju.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mój Boże! Wołam w ciągu dnia i nie odpowiadasz, Nie ustaję w nocy — i nie mam spokoju.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 jesteś Święty, mieszkający wśród chwały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 mój! wołam we dnie, a nie ozywasz mi się; i w nocy, a nie mogę się uspokoić.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 mój, będę wolał we dnie, a nie wysłuchasz, i w nocy, a nie ku głupstwu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 mój, wołam w ciągu dnia, a nie odpowiadasz, i nocą, a nie zaznaję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 mój! Wołam co dnia, a nie odpowiadasz, I w nocy, a nie mam spokoju.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 mój, wołam we dnie, lecz nie odpowiadasz, i nocą, lecz nie zaznaję spokoju.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 mój, wołam w ciągu dnia, a nie odpowiadasz, i nocą, a nie zaznaję spokoju!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 mój, wołam za dnia, a Ty nie odpowiadasz, i w nocy, a nie znajduję ukojenia.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повернув мою душу. Він попровадив мене стежками праведности задля його імени.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 mój, wołam we dnie, a mi nie odpowiadasz; także nocą, ale nie mam spokoju.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ty jesteś święty, mieszkający w chwałach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2024-05-29T17:25:30Z</dcterms:modified>
</cp:coreProperties>
</file>