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potomstwo, Wieść o Panu rozejdzie się w przyszłym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ludowi, który się narodzi, opowiedzą jego sprawiedliwość — że on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służyć mu będzie, a będzie przywłaszczane Panu w każdym wieku. Zbieżą się, a będą opowiadali sprawiedliwość jego narodowi, który z nich wynijdzie, iż ją on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jemu będzie żyła i nasienie moje będzie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Jemu będzie służyć, opowie o Panu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służyć, Będzie opowiadać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potomstwo będzie Mu służyć, opowiadać o JAHWE przyszłym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będzie Mu służyło, przyszłemu pokoleniu opowie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moi będą Mu służyli, będą opowiadać o Panu przyszłemu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 i o Panu opowiadać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opowiedzą o Jego prawości ludowi, który ma się narodzić, że On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2024-05-30T04:17:52Z</dcterms:modified>
</cp:coreProperties>
</file>