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2"/>
        <w:gridCol w:w="5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ufali nasi ojcowie, Ufali i ich wybawiałeś,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ufali nasi ojcowie, Ufali — i ich wybawiałeś,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 wołali i zostali wybawieni, tobie ufali i się nie zawiedli.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tobie nadzieję mieli ojcowie nasi; nadzieję mieli ,a wybawiłeś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tobie nadzieję mieli ojcowie naszy, nadzieję mieli i wybawiłeś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zaufali nasi przodkowie, zaufali, i Tyś ich uwolnił;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ufali ojcowie nasi, Ufali i wybawiłeś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ufali nasi ojcowie, ufali, a Ty ich wybawiłeś.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ufali nasi przodkowie, ufali, a Ty ich wyzwoliłeś.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Tobie mieli nadzieję ojcowie nasi, zaufali, a wybawiłeś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приготовив переді мною престіл напроти тих, що мене тривожать. Ти помастив мою голову олією, і твоя пянка чаша найкраща.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ufali nasi ojcowie; ufali, zatem ich wybawiłeś.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 zawołali i uszli cało; tobie zaufali i nie doznali wstydu.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2024-05-30T02:19:57Z</dcterms:modified>
</cp:coreProperties>
</file>