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Orzeźwia moją duszę, A ze względu na swoje imię Idzie przede mną ścieżkami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 moją duszę, prowadzi mnie ścieżkami sprawiedliwości ze względu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posila: prowadzi mię ścieszkami sprawiedliwości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nawrócił. Prowadził mię szcieżkami sprawiedliwości,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przywraca mi życie.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ścieżkami sprawiedliwości Ze względu na imię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 moją duszę. Prowadzi mnie właściwymi ścieżkami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Ożywia mnie na nowo,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pokrzepia mnie. Wiedzie mnie prawymi drogami przez wzgląd na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вийде на господню гору і хто стане на його святому місці?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orzeźwia. Dla Swojego Imienia prowadzi mnie po ścieżkach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szlakami prawości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2024-05-31T18:39:19Z</dcterms:modified>
</cp:coreProperties>
</file>