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5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będzie spoczywać w dobru, A jego nasienie posiądzie ziemię.*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dusza odpocznie otoczona dobrem, A jego potomstwo odziedziczy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będzie trwać w szczęściu i jego potomstwo odziedziczy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w dobrem przemieszkiwać będzie, a nasienie jego odziedziczy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w dobrach przemieszkawać będzie a nasienie jego odziedziczy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Dusza jego trwać będzie w szczęściu, a jego potomstwo posiądzie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będzie przebywał w szczęściu, A potomstwo jego odziedziczy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upłynie mu w szczęściu, a jego potomstwo posiądzie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szczęśliwie odpocznie, a jego potomstwo posiądzie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upłynie mu w szczęśliwości, a potomstwo jego ziemię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dusza zamieszkała w szczęściu, a jego ród odziedziczył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mieszkać będzie w dobroci, a jego potomstwo posiądzie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odziedziczy ziemię.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20:12&lt;/x&gt;; &lt;x&gt;40 14:24&lt;/x&gt;; &lt;x&gt;50 1:8&lt;/x&gt;; &lt;x&gt;50 4:38&lt;/x&gt;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2024-05-14T14:54:32Z</dcterms:modified>
</cp:coreProperties>
</file>