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0"/>
        <w:gridCol w:w="6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Przyjaźń* z JAHWE jest dla tych, którzy się Go boją, Im On daje poznać swe przymierze.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2024-05-14T04:58:33Z</dcterms:modified>
</cp:coreProperties>
</file>