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1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w moją stronę, zmiłuj się nade mną, Ponieważ jestem samotny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Wejrzyjże na mię, a zmiłuj się nademną; bom jest nędzny i 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mną: bom ja jest jedyny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Wejrzyj na mnie i zmiłuj się nade mną, bo jestem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Bom jest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 się ku mnie i zmiłuj nade mną, bo jestem samotny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bo jestem samotny i ubogi!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bom samotny i 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zlituj się nade mną, bo jestem samotny i żebrak.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do mnie swe oblicze i okaż mi łaskę; bo jestem samotny i 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2024-05-14T04:32:41Z</dcterms:modified>
</cp:coreProperties>
</file>