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moich wrogów, jak są liczni, Z jak zawziętą nienawiścią mnie traktują.*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Zobacz, jak wielu mam wrogów, Nienawidzących mnie i zawziętych.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Popatrz, jak wielu jest moich wrogów i jak strasznie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nieprzyjaciół moich, jako się rozmnożyli, a mają mię niesłusznie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nieprzyjacioły moje, bo się rozmnożyli, a nienawiścią niesprawiedliwą nienawidzieli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mych nieprzyjaciół: jest ich wielu i gwałtownie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jak liczni są nieprzyjaciele moi I jak zawzięcie mnie nienawidzą!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Popatrz, jak liczni są moi wrogowie i jak zawzięcie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Popatrz, jak wielu jest mych wrogów i jak niesłusznie mnie dręczą!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Zważ, jak liczni są moi wrogowie i jak gwałtowną nienawiścią pałają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moich nieprzyjaciół, bo tak ich wielu i zawzięcie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jak liczni się stali moi nieprzyjaciele i znienawidzili mnie gwałtowną nienawiścią.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2024-05-14T10:19:38Z</dcterms:modified>
</cp:coreProperties>
</file>