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0"/>
        <w:gridCol w:w="5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ufam, nie dopuść, by spotkał mnie wstyd, Niech moi wrogowie nie cieszą się z mego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ב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Tobie ufam! Nie dopuść, by spotkał mnie wstyd, Niech nie będę powodem radości mych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Boże, tobie ufam, niech nie doznam wstydu; niech moi wrogowie nie tryumfują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mój! w tobie ufam; niech nie będę zawstydzony, niech się nie weselą nieprzyjaciele moi 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mój, w tobie ufam, niech się nie zawstydzę.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Boże, Bet Tobie ufam, niech nie doznam zawodu! Niech moi wrogowie nie triumfują nade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mój! Tobie ufam. Obym nie zaznał wstydu! Niech wrogowie moi nie radują się z mego powodu!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Boże mój, Tobie zaufałem, nie będę się wstydził, moi wrogowie nie będą triumfowali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mój, Tobie ufam, niech się nie zawiodę! Niech nie szydzą ze mnie moi wrogowie!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Tobie ufność pokładam, niechże nie będę zawiedziony, niech wrogowie moi nie triumfują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Випробуй мене, Господи, і досвідчи мене, розпали мої нирки і моє серце.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Tobie polegam, mój Boże; obym się nie zawstydził, oby moi wrogowie nie cieszyli się dzięki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mój, w tobie pokładam ufność; obym nie został zawstydzony. Niech moi nieprzyjaciele nie tryumfują nade mną.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2024-05-14T10:30:17Z</dcterms:modified>
</cp:coreProperties>
</file>