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mojej duszy i ocal mnie, Niech mnie nie spotka wstyd, bo do Ciebie się uciekam.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Strzeż mojego życia, ześlij ocalenie, Niech mnie nie spotka wstyd, bo przecież Tobie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mojej duszy i ocal mnie, abym nie doznał wstydu; w tobie bowiem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duszy mojej, a wyrwij mię, abym nie był pohańbiony; bo w tobie nadzieję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dusze mojej, a wyrwi mię, niech się nie zawstydzę, bom miał nadzieję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Strzeż mojej duszy i wybaw mnie, bym się nie zawiódł, gdy się uciekam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duszy mojej i ocal mnie, Niech nie doznam wstydu, Gdyż w tobie szukam schronienia!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Strzeż mojej duszy i mnie ocal, niech się nie wstydzę, że Ci zaufałem.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i mnie ocal. Niech się nie zawiodę, bo w Tobie złożyłem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moje życie i ocal mnie! Obym nie został zawiedziony, gdy się uciekam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moją duszę i mnie ocal; niechaj się nie zawstydzę, że ja Ci zaufałem.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strzec mojej duszy i wyzwól mnie. Obym nie został zawstydzony, bo u ciebie się schroniłem.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2024-05-14T11:40:35Z</dcterms:modified>
</cp:coreProperties>
</file>