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chodził w swej niewinności, Wykup mnie i okaż nade mną miłosierdzie!*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chcę pozostać nienaganny, Wykup mnie i nie skąp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postępować uczciwie, odkup mnie i 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niewinności mojej chodzę: odkupże mię, a zmiłuj się nademną.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chodził w niewinności mojej, odkup mię a smiłuj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postępuję nienagannie, wyzwól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postępuję w niewinności, Wybaw mnie i bądź mi miłościw!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nienagannie, wybaw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postępuję nienagannie, wyzwól mnie i 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prowadzę życie bez skazy. Wybaw mnie i bądź mi miłościw!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Навчи мене, Господи, твоєї дороги і провадь мене по прямій стежці задля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chodzę w niewinności; wyswobodź mnie i 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chodził w swej nieskazitelności. Wykup mnie i okaż mi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okaż nade mną miłosierdzie MT: i zachowaj moje życie 4QPs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2024-05-16T18:40:06Z</dcterms:modified>
</cp:coreProperties>
</file>