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8"/>
        <w:gridCol w:w="1587"/>
        <w:gridCol w:w="62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 będę chodził w swej niewinności, Wykup mnie i okaż nade mną miłosierdzie!*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okaż nade mną miłosierdzie MT: i zachowaj moje życie 4QPs 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2024-05-16T13:41:42Z</dcterms:modified>
</cp:coreProperties>
</file>