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przed oczyma Twoją łaskę I postępowałem w Twojej prawdzie:*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Twoją wiernością; wg G: i rozkoszowałem się Twoją prawdą, καὶ εὐηρέστησα ἐν τῇ ἀληθείᾳ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2024-05-16T21:43:25Z</dcterms:modified>
</cp:coreProperties>
</file>