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związków z ludźmi fałszywymi, Z podstępnymi się nie zadaję,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próżnymi i nie zadaję się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kłamliwymi a z obłudnikami nie kumałem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siedziałem ze zborem marności a z czyniącymi bezprawia wchodzić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ludźmi fałszywymi ani z niegodziwymi się nie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nie chodzę z podstępnymi.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fałszywymi ludźmi i z nieszczerymi się nie zadaję.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kłamców, nie zadaję się z grzesznikami,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ludzi kłamliwych i nie obcuję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ludźmi fałszu i z obłudnymi się nie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mężami nieprawdy; a z tymi, którzy ukrywają, kim są, nie wchodzę.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2024-05-16T17:08:23Z</dcterms:modified>
</cp:coreProperties>
</file>