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92"/>
        <w:gridCol w:w="1932"/>
        <w:gridCol w:w="55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zasiadałem z ludźmi fałszywymi, I z podstępnymi nie chodzę.*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31:5&lt;/x&gt;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2024-05-16T22:17:23Z</dcterms:modified>
</cp:coreProperties>
</file>