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8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Umyję w niewinności swe ręce* I obejdę wokół Twój ołtarz,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21:6-9&lt;/x&gt;; &lt;x&gt;230 24:4&lt;/x&gt;; &lt;x&gt;230 73:13&lt;/x&gt;; 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2024-05-16T07:58:44Z</dcterms:modified>
</cp:coreProperties>
</file>