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4"/>
        <w:gridCol w:w="68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zabieraj mnie z bezbożnymi i z tymi, którzy czynią nieprawość, Którzy swoim bliźnim mówią o pokoju, a w swych sercach (knują) zło!*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24:6&lt;/x&gt;; &lt;x&gt;300 42:10&lt;/x&gt;; &lt;x&gt;300 45:4&lt;/x&gt;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2024-05-21T04:08:07Z</dcterms:modified>
</cp:coreProperties>
</file>