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61"/>
        <w:gridCol w:w="52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mocą swego ludu, On też twierdzą wybawienia swego pomazańca.*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mocą swojego ludu, On twierdzą wybawienia swego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siłą dla swoich i twierdzą zbawienia swego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jest mocą swych, i mocą zbawienia pomazańca swego on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mocą ludu swego i obrońcą zbawienia pomazańca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jest mocą zbawczą dla swojego ludu, twierdzą zbawienia dla swego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jest mocą ludu swego I twierdzą zbawienia pomazańca swego...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naszą siłą i twierdzą zbawienia swego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mocą swego ludu, warownią wybawienia dla swego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mocą swego ludu i zbawczą obroną swego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голос Господа, що стрясає пустиню, і Господь стрясе Кадійську пустиню.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jest obroną swoich, On jest zbawczą twierdzą Swojego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siłą dla swego ludu, on też jest twierdzą wspaniałego wybawienia swego pomazańca.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15:1-18&lt;/x&gt;; &lt;x&gt;70 5:4-5&lt;/x&gt;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2024-05-17T15:46:30Z</dcterms:modified>
</cp:coreProperties>
</file>