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nad wodami, Bóg chwały zagrzmiał,* JAHWE nad wielkimi wodami.**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rozległ się nad wodami, Zagrzmiał Bóg pełen chwały — JAHWE podniósł głos nad głębią wód nieprzebranych!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nad wodami; zagrzmiał Bóg chwały, JAHWE nad wielkimi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Pański nad wodami; Bóg chwalebny wzbudza gromy, Pan nad wodami wielkiemi.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PANSKI nad wodami, Bóg majestatu zagrzmiał, JAHWE nad wodami wielkimi.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Pański ponad wodami, zagrzmiał Bóg majestatu, Pan ponad wodami niezmierzonymi!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nad wodami, Bóg chwały zagrzmiał, Pan nad wodami wielkimi.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nad wodami, zagrzmiał Bóg chwały, JAHWE nad wielkimi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unosi się nad wodami, zagrzmiał Bóg majestatu, JAHWE ponad wielkimi wodami!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rozbrzmiewa nad wodami, Bóg majestatu grzmi, Jahwe nad potężnymi wodami!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мій, я закликав до Тебе, і оздорови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WIEKUISTEGO nad wodami; zagrzmiał Pan chwały, WIEKUISTY nad wielkimi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rozlega się ponad wodami; to zagrzmiał Bóg chwalebny. JAHWE jest ponad wieloma wodami.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M. Śródziemne (&lt;x&gt;330 26:19&lt;/x&gt;;&lt;x&gt;330 27:26&lt;/x&gt;). Może też odnosić się do tłumów zbuntowanych ludzi (&lt;x&gt;230 18:17&lt;/x&gt;;&lt;x&gt;230 32:6&lt;/x&gt;;&lt;x&gt;230 77:20&lt;/x&gt;;&lt;x&gt;230 93:4&lt;/x&gt;;&lt;x&gt;230 144:7&lt;/x&gt;; &lt;x&gt;290 17:13&lt;/x&gt;; &lt;x&gt;300 51:55&lt;/x&gt;; &lt;x&gt;330 26:19&lt;/x&gt;; &lt;x&gt;420 3:15&lt;/x&gt;).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2024-05-16T20:42:01Z</dcterms:modified>
</cp:coreProperties>
</file>