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porusza pustynię — JAHWE trzęsie pustynią Kadesz!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pustynia rodzą; z bólem rodzi na głos Pański pustynai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zatrząsający puszczą i poruszy JAHWE pustynią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подай силу моїй красі за твоєю волею. Ти ж відвернув твоє лице, і я став засмученим.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puszczą; BÓG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się wije pustkowie, JAHWE sprawia, że się wije pustkowie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2024-05-16T16:28:47Z</dcterms:modified>
</cp:coreProperties>
</file>