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5"/>
        <w:gridCol w:w="1911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2024-05-16T18:17:41Z</dcterms:modified>
</cp:coreProperties>
</file>