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Niejeden, gdy mówi o mym życiu, Twierdzi, że Bóg już nie przyjdzie mi z pomocą.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o duszy mojej: Niemać ten ratunku od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duszy mojej: Nie ma ten zbawienia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tych, co mówią o mnie: Nie ma dla niego zbawienia w Bogu.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mówią o mnie: Nie ma dla niego ocalenia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„W Bogu nie ma dla niego zbawienia!”.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”Nie ma dla niego pomocy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 моїй душі: Немає йому спасіння в його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U JAHWE nie ma dla niego ratunku.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JAHWE, jesteś tarczą wokół mnie, chwalą moją i Tym, który podnosi mą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2024-06-01T09:45:16Z</dcterms:modified>
</cp:coreProperties>
</file>