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moje całe jestestwo* grało na Twą chwałę i nie zamilkło – JAHWE, mój Boże, będę Cię sławił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całym jestestwem śpiewał Ci na chwałę i nie zamilkł — JAHWE, mój Boże, będę Cię sławił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moje serce, nie milknąc, Psalm Tobie śpiewało. Boże mój, Panie, będę Cię wysławiał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dusza moja śpiewała ci i nie zamilkła: Panie, Boże mój, będę cię wiecznie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moja dusza Tobie śpiewała i nie zamilkła. JAHWE, mój Boże, będę Cię wysławiał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będę Ci śpiewał pieśń chwały, JAHWE, mój Boże, będę Cię sławił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 - nie milknąc - śpiewał na Twoją cześć. Jahwe, Boże mój, Ciebie wysławiać będę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забутий наче мертвець від серця, я став наче розбитий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opiewała Cię sława i nie zamilkła; WIEKUISTY, mój Boże, będę Cię wiecznie wysławiał.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jestestwo, ּ</w:t>
      </w:r>
      <w:r>
        <w:rPr>
          <w:rtl/>
        </w:rPr>
        <w:t>כָבֹוד</w:t>
      </w:r>
      <w:r>
        <w:rPr>
          <w:rtl w:val="0"/>
        </w:rPr>
        <w:t xml:space="preserve"> (kawod): być może: wątroba, ּ</w:t>
      </w:r>
      <w:r>
        <w:rPr>
          <w:rtl/>
        </w:rPr>
        <w:t>כְבֵדִי</w:t>
      </w:r>
      <w:r>
        <w:rPr>
          <w:rtl w:val="0"/>
        </w:rPr>
        <w:t xml:space="preserve"> (kewedi), jako siedlisko emocji.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2024-05-31T06:00:54Z</dcterms:modified>
</cp:coreProperties>
</file>