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wielu, Wokół strach* – gdy wspólnie radzą przeciw mnie, Spiskują, jak odebrać mi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 — Wokół strach, gdy wspólnie przeciwko mnie radzą, Spiskują,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zaufałem tobie, PANIE; powiedziałem: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nasłucham się uszczypków od wielu; strachu dość zewsząd, gdy się naradzają wespół przeciwko mnie, chytrze przemyśliwając, aby odjęli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łajanie mnogich mieszkających w okolicy. W tym, gdy się schodzili społem przeciwko mnie, odjąć duszę moję namawiali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złorzeczenia wielu: Trwoga dokoła, gdy przeciw mnie się zbierają, zamyślają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bowiem, jak wielu mnie obmawia, Strach czai się wokoło, kiedy razem naradzają się przeciwko mnie, Spiskują, aby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wiele oszczerstw: Strach dookoła! Przeciwko mnie się zbierają, knują, jak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zarzuty wielu. Trwoga mnie otacza. Gdy zbierają się przeciwko mnie, naradzają się,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wrogie słowa wielu - zgroza ze wszystkich stron! - gdy się razem przeciwko mnie zmawiali i knuli zamysły, jakby mnie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obelgi tłumu i zbiegowiska dokoła; jak się razem na mnie zmawiają, planując, by odebrać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tobie zaufałem, JAHWE. Rzekłem: ”Ty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20:10&lt;/x&gt;; &lt;x&gt;300 46:5&lt;/x&gt;; &lt;x&gt;300 49:29&lt;/x&gt;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2024-06-01T23:59:30Z</dcterms:modified>
</cp:coreProperties>
</file>