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Chronisz ich pod osłoną Twego oblicza przed zakusami* ludzi, Ukrywasz ich** w namiocie przed kłótliwym językiem.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Osłaniasz ich cieniem swej bliskości przed ludzkimi zakusami, Chowasz ich w swoim namiocie przed językiem gotowym do kłótni.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bo okazał mi swą cudowną łaskę w mieście warownym.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Ukrywasz ich w skrytości oblicza twego, przed hardością człowieczą ukrywasz ich, jako w namiocie, przed swarliwemi 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Zakryjesz je w zakryciu oblicza twego od zamieszania ludzkiego. Zasłonisz je w namiecie twoim od przeciwieństwa języków.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Ukrywasz ich pod osłoną Twojej obecności od spisku mężów, w swoim namiocie ich kryjesz przed sporem języków.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Ochraniasz ich pod osłoną oblicza twojego przed przewrotnością ludzi, Ukrywasz ich w namiocie przed kłótliwymi 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Ukrywasz ich pod osłoną Twojego oblicza, przed spiskami ludzi, chronisz ich w namiocie przed kłótliwymi 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Ukryjesz ich w cieniu Twego oblicza przed spiskiem ludzi. Ustrzeżesz ich w Twoim namiocie przed kłótliwymi 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ich chronisz pod osłoną swego oblicza przed knowaniami ludzi, ukrywasz ich [niby] w namiocie przed swarliwymi 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knowań ludzi ich ochraniasz osłoną Twego oblicza, w namiocie ich ukrywasz przed każdą zwadą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JAHWE, bo cudowną lojalną życzliwość mi wyświadczył w mieście uciśnionym.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Zakusy, </w:t>
      </w:r>
      <w:r>
        <w:rPr>
          <w:rtl/>
        </w:rPr>
        <w:t>רֹכֶס</w:t>
      </w:r>
      <w:r>
        <w:rPr>
          <w:rtl w:val="0"/>
        </w:rPr>
        <w:t xml:space="preserve"> (roches): hl, l.: potrzask, pułapka, atak, spisek, obelga.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2024-06-02T01:04:07Z</dcterms:modified>
</cp:coreProperties>
</file>