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59"/>
        <w:gridCol w:w="1406"/>
        <w:gridCol w:w="6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2024-05-15T17:14:26Z</dcterms:modified>
</cp:coreProperties>
</file>