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w JHWH! Radujcie się, sprawiedliwi! Wiwatujcie, wszyscy prawego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7:11&lt;/x&gt;; &lt;x&gt;230 11:2&lt;/x&gt;; &lt;x&gt;230 36:11&lt;/x&gt;; &lt;x&gt;230 64:11&lt;/x&gt;; &lt;x&gt;230 94:15&lt;/x&gt;; &lt;x&gt;230 97:11&lt;/x&gt;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2024-05-15T07:11:49Z</dcterms:modified>
</cp:coreProperties>
</file>