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zniweczył plan narodów, Udaremnił zamiary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2024-05-12T12:59:41Z</dcterms:modified>
</cp:coreProperties>
</file>