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Twoja łaska będzie nad nami – Według tego, jak Ciebie oczekujemy!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2024-05-13T15:31:19Z</dcterms:modified>
</cp:coreProperties>
</file>