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JAHWE, Jego święci! Gdyż niczego nie brak* tym, którzy się Go boją.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Żyjcie w bojaźni przed JAHWE, wy, Jemu oddani! Gdyż tym, którzy tak żyją, na niczym nie zbywa.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cierpią niedostatek i głód, lecz szukającym JAHWE nie zabraknie żadnego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Pana święci jego; bo niemasz niedostatku bojącym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JAHWE wszyscy święci jego, bo nie masz niedostatku bojącym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Bójcie się Pana, święci Jego, gdyż bogobojni nie doświadczają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Pana, święci jego! Bo niczego nie brak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Bójcie się JAHWE, Jego święci, niczego nie zabraknie tym, którzy się Go boją!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JAHWE, wszyscy Jego święci, gdyż bogobojni nie zaznają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bo jaźni Jahwe, wy, Jego święci, ci bowiem, którzy się Go boją, nie cierpią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мої кості скажуть: Господи, хто подібний до Тебе? Ти Той, що визволяєш бідного з руки сильніших від нього і бідного й убогого від тих, що його розграблюють.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Czcijcie BOGA Jego święci, gdyż bogobojny nie ma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młode grzywiaste lwy cierpiały niedostatek i głodowały, lecz tym, którzy szukają JAHWE, nie zabraknie żadnego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2024-06-02T13:22:30Z</dcterms:modified>
</cp:coreProperties>
</file>