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młode lwy spadł niedostatek, tak że zgłodniały,* Lecz szukającym JAHWE nie brak żadnego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młode lwy dosięga niedostatek i głód, Tymczasem szukającym JAHWE nie brak żadnego dobra.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synowie, słuchajcie mnie; nauczę was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niedostatek cierpią i głód; lecz szukającym Pana nie będzie schodziło na wszelkiem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niedostatek cierpieli i łaknęli, lecz szukającym JAHWE, na żadnym dobrym nie będzie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Możni zubożeli i zaznali głodu, a szukającym Pana żadnego dobra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cierpią niedostatek i głód, Lecz tym, którzy szukają Pana, nie brak żadnego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Możni cierpią niedostatek i głód, tym zaś, którzy szukają JAHWE, niczego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popadli w biedę i zaznali głodu, a szukającym woli JAHWE niczego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zaznają biedy i głodu, lecz tym, którzy Jahwe szukają, na niczym nie zbywa.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неправедні свідки, яких я не знав мене допитували.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łakną i cierpią głód, a tym, co szukają BOGA nie zabraknie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synowie, posłuchajcie mnie; uczyć was będę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2024-06-02T13:23:40Z</dcterms:modified>
</cp:coreProperties>
</file>