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synowie, posłuchajcie mnie! Będę was uczył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synowie,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posłuchajcie mnie! Chcę was pouczyć o bojaźni JAHWE.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człowiek chce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i pragnie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aby móc oglądać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Pójdźcież synowie, słuchajcie mię; bojaźni Pańskiej was nauczę.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sam, synowie, słuchajcie mię, bojaźni PANskiej nauczę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Pójdźcie, synowie, słuchajcie mnie; nauczę was 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synowie, słuchajcie mnie! Nauczę was bojaźni Pańskiej!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Chodźcie, synowie, słuchajcie mnie, nauczę was bojaźni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i posłuchajcie mnie, dzieci, nauczę was, czym jest bojaźń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synowie, słuchajcie mnie, nauczę was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Віддали мені злом за добро і бездітність моїй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dzieci oraz mnie posłuchajcie, a nauczę was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mężem, który ma upodobanie w życiu i który miłuje tak wiele dni, by widzieć, co jest dobre?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2024-06-02T12:22:05Z</dcterms:modified>
</cp:coreProperties>
</file>