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4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ma być człowiek, który chce mieć przyjemność z życia, Kochać dni, by móc oglądać dobro?*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 ma być człowiek, który chce czerpać przyjemność z życia, Kochać każdy dzień, licząc, że przyniesie on dobro?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נ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swego języka od zła, a swoich warg od podstępnej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jest, co chce długo żyć, a miłuje dni, aby widział dobra?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człowiek, który chce żywota, pragnie dni dobrych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 Jaki ma być człowiek, co miłuje życie i pragnie dni, by zażywać szczęścia?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 ma być człowiek, który kocha życie, Lubi oglądać dobre dni?...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Jaki ma być człowiek pożądający życia, pragnący każdego dnia, by cieszyć się dobrem?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człowiekiem, który chce cieszyć się życiem? Czy pragniesz doczekać dni szczęśliwych?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Komuż życie [nie] jest drogie, któż by [nie] pragnął dni, w których by zaznał szczęścia?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я, коли вони мені докучали, зодягав мішок і впокорював мою душу постом, і моя молитва повернеться в моє лоно.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 mężem, co pragnie życia oraz miłuje swoje dni, aby oglądał dobro?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swego języka od złego, a swych warg od mówienia rzeczy zwodniczych.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3:4-6&lt;/x&gt;; &lt;x&gt;660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2024-06-02T10:23:31Z</dcterms:modified>
</cp:coreProperties>
</file>