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JAHWE w każdych okolicznościach, Pieśń na Jego chwałę nie zejdzie z moich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się chlubić PANEM; 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usłyszą i rozradują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na każdy czas; zawżdy będzie chwała jego w ustach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na każdy czas, zawżdy chwała jego w uściech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Chcę błogosławić Pana w każdym czasie, na ustach moich zawsze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w każdym czasie, Chwała jego niech będzie zawsze na ustach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każdym czasie błogosławić JAHWE, śpiewać Mu zawsze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 każdym czasie, będę Go zawsze chwalił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chwała Jego zawsze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зброю і щит і встань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WIEKUISTEGO każdego czasu; Jego chwała zawsze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Jehową; potulni usłyszą i się rozradują.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2024-06-02T13:22:54Z</dcterms:modified>
</cp:coreProperties>
</file>