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9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Podziękuję Ci w wielkim zgromadzeniu,* Wobec licznego ludu będę Ciebie chwalił.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Ci podziękuję na największym zgromadzeniu, Wobec licznego ludu będę Ciebie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wielkim zgromadzeniu, wśród licznego ludu będę cię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zgromadzeniu wielkiem; między ludem wielkim będę cię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Będęć wyznawał w kościele wielkim, między ludem ogromnym będę cię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składał Ci dzięki w wielkim zgromadzeniu, będę Cię chwalił wśród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 w wielkim zgromadzeniu, Wobec licznego ludu chwalić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na wielkim zgromadzeniu, będę Cię wychwalał pośród tłumów.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wielkim zgromadzeniu, będę Cię wychwalał wśród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w wielkim zgromadzeniu, oddam Ci chwałę pośród mnogiego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wielkim zborze, będę Cię chwalił pośród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 w wielkim zborze; pośród ludu licznego będę cię wysławiał.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2024-05-28T11:31:36Z</dcterms:modified>
</cp:coreProperties>
</file>