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oraz puklerz —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pukierz i tarczę, a powstań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 broń i tarczą a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tarczę, osłoń mnie,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puklerz i tarczę i 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Законопереступний говорить в собі, щоб грішити, немає божого страху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puklerz i tarczę, i powstań ku mej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puklerz i wielką tarczę i racz powstać mi na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2024-05-28T22:01:56Z</dcterms:modified>
</cp:coreProperties>
</file>