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o Boże! Dzięki niej ludzie chronią się w cieniu Twoich skrzydeł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Nasycą się obfitością twego domu, napoisz ich strumieniem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drogie jest miłosierdzie twoje, Boże! przetoż synowie ludzcy w cieniu skrzydeł twoich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rozmnożył miłosierdzie twoje, Boże, a synowie człowieczy w zasłonie skrzydeł twoich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łaska! Synowie ludzcy przychodzą do Ciebie, chronią się w cieniu Twych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 twoja, Boże! Przeto ludzie chronią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jak cenna jest Twoja łaska! Dlatego ludzie chronią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jest, Boże, Twa łaska! Ludzie chronią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łaskawość Twoja, Boże, w cieniu Twych skrzydeł synowie człowieczy znajdują schronienie;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від злості і остав лють, не ревнуй, щоб чинити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Boże; dlatego synowie Adama chronią się pod cienie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do syta z tłustości twego domu i poisz ich potokiem twych 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2024-06-01T20:03:23Z</dcterms:modified>
</cp:coreProperties>
</file>