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ramiona bezbożnych będą połamane – JAHWE wesprze sprawiedliwych.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2024-05-09T13:58:10Z</dcterms:modified>
</cp:coreProperties>
</file>