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czasie nie spotka ich wstyd, W dniach głodu będą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2024-05-09T18:43:18Z</dcterms:modified>
</cp:coreProperties>
</file>