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Karcisz człowieka karami za winę, Niszczysz jak mól to, co mu miłe* – To prawda, tchnieniem jest każdy człowiek.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to, co mu miłe, </w:t>
      </w:r>
      <w:r>
        <w:rPr>
          <w:rtl/>
        </w:rPr>
        <w:t>חֲמּודֹו</w:t>
      </w:r>
      <w:r>
        <w:rPr>
          <w:rtl w:val="0"/>
        </w:rPr>
        <w:t xml:space="preserve"> (chamudo): być może: jego piękno, </w:t>
      </w:r>
      <w:r>
        <w:rPr>
          <w:rtl/>
        </w:rPr>
        <w:t>חֶמְדֹו</w:t>
      </w:r>
      <w:r>
        <w:rPr>
          <w:rtl w:val="0"/>
        </w:rPr>
        <w:t xml:space="preserve"> (chemdo). W G: jego duszę : rozpuszczasz jego duszę jak pajęczynę.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2024-05-21T07:27:59Z</dcterms:modified>
</cp:coreProperties>
</file>