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0"/>
        <w:gridCol w:w="1445"/>
        <w:gridCol w:w="6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Rozpaliło się we mnie moje serce;* Gdy rozmyślałem, zapłonął ogień** I przemówiłem swoim językiem: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Rozpaliło się we mnie moje serce;/ Gdy rozmyślałem, zapłonął ogień : idiom: Wzmogły się we mnie emocje (zob. &lt;x&gt;50 19:6&lt;/x&gt;).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2024-05-21T08:04:00Z</dcterms:modified>
</cp:coreProperties>
</file>