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JAHWE, abym poznał swój kres* I to, jaka jest miara moich dni – Bo chcę wiedzieć, jak jestem znikomy!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90:12&lt;/x&gt;; &lt;x&gt;220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2024-05-21T07:41:51Z</dcterms:modified>
</cp:coreProperties>
</file>