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(śpiewu przy wtórze) instrumentów strunowych.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Neginot. Psalm Dawida. Wysłuchaj mnie,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wzywam, Boże mojej sprawiedliwości! Ty wyzwoliłeś mnie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ucisku. Zmiłuj się nade mną i wysłuchaj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 pieśniach,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przy wtórze lutni;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кінці, в псальмах. Пісня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instrumentów smyczkowych.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wołam, odpowiedz mi, mój Boże prawy. W czasie udręki zgotuj mi szeroką przestrzeń. Okaż mi łaskę i wysłuchaj mą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uważany jest za modlitwę wieczorną. Łączony z okolicznościami powstania Ps 3, &lt;x&gt;230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2024-05-14T21:09:05Z</dcterms:modified>
</cp:coreProperties>
</file>