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905"/>
        <w:gridCol w:w="2312"/>
        <w:gridCol w:w="48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Złóżcie sprawiedliwe ofiary* I zaufajcie JHWH!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2024-05-14T18:13:43Z</dcterms:modified>
</cp:coreProperties>
</file>