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okaże nam dobroć? Zalśnij nad nami światłem Twej przychylności,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czasie, gdy obfitowały ich zboże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ich mówią: Któż nam da oglądać dobra? Ale ty, Panie! podnieś nad nami światłość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Naznamionowana jest nad nami światłość oblicza twego, PANIE; dałeś wesele w sercu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Któż nam ukaże szczęście? Wznieś ponad nami, o Panie, światłość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ukaże nam dobro? Wznieś nad nim światło oblicza swego,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nam pokaże dobro? O JAHWE, ukaż nam światło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„Kto nam ukaże to, co dobre?”. JAHWE, rozjaśnij nas światłem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mówiących: ”Kto sprawi, że [znów] zaznamy szczęścia?” Wznieś nad nami, Jahwe, światłość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кажуть: Хто нам покаже добро? Позначилося на нас світло твого лиця,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Kto nam pokaże dobro? BOŻE, zwróć na nas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Wlejesz w moje serce radość większą niż w czasie, gdy mają obfitość ziarna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2024-05-14T16:22:06Z</dcterms:modified>
</cp:coreProperties>
</file>